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BA7" w14:textId="77777777" w:rsidR="00717F62" w:rsidRPr="00EA1563" w:rsidRDefault="00255A23" w:rsidP="002F0DC8">
      <w:pPr>
        <w:spacing w:line="240" w:lineRule="auto"/>
        <w:rPr>
          <w:rFonts w:ascii="Verdana" w:hAnsi="Verdana"/>
          <w:sz w:val="20"/>
          <w:szCs w:val="20"/>
        </w:rPr>
      </w:pPr>
      <w:r w:rsidRPr="00255A23">
        <w:rPr>
          <w:rFonts w:ascii="Verdana" w:hAnsi="Verdana"/>
          <w:b/>
          <w:sz w:val="20"/>
          <w:szCs w:val="20"/>
        </w:rPr>
        <w:t>Toestemmingsformulier publicatie beeldmateriaal (AVG)</w:t>
      </w:r>
      <w:r w:rsidRPr="00255A23">
        <w:rPr>
          <w:rFonts w:ascii="Verdana" w:hAnsi="Verdana"/>
          <w:b/>
          <w:sz w:val="20"/>
          <w:szCs w:val="20"/>
        </w:rPr>
        <w:cr/>
      </w:r>
    </w:p>
    <w:p w14:paraId="0DC6DF24" w14:textId="77777777" w:rsidR="00717F62" w:rsidRPr="00EA1563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216B27C5" w14:textId="77777777" w:rsidR="00F53FEA" w:rsidRDefault="00F53FEA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26E1732E" w14:textId="77777777" w:rsidR="00F53FEA" w:rsidRDefault="00F53FEA" w:rsidP="002F0DC8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14:paraId="320C718C" w14:textId="77777777" w:rsidR="00717F62" w:rsidRPr="00F53FEA" w:rsidRDefault="00717F62" w:rsidP="002F0DC8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 w:rsidRPr="00F53FEA">
        <w:rPr>
          <w:rFonts w:ascii="Verdana" w:hAnsi="Verdana"/>
          <w:color w:val="FF0000"/>
          <w:sz w:val="20"/>
          <w:szCs w:val="20"/>
        </w:rPr>
        <w:t>[Plaats], [maand] [jaar]</w:t>
      </w:r>
    </w:p>
    <w:p w14:paraId="226CC66D" w14:textId="77777777" w:rsidR="00717F62" w:rsidRPr="00EA1563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420510C6" w14:textId="77777777" w:rsidR="00F53FEA" w:rsidRDefault="00F53FEA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4CA8724A" w14:textId="77777777" w:rsidR="00717F62" w:rsidRPr="00EA1563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  <w:r w:rsidRPr="00EA1563">
        <w:rPr>
          <w:rFonts w:ascii="Verdana" w:hAnsi="Verdana"/>
          <w:sz w:val="20"/>
          <w:szCs w:val="20"/>
        </w:rPr>
        <w:t>Beste ouder</w:t>
      </w:r>
      <w:r w:rsidR="00EA1563">
        <w:rPr>
          <w:rFonts w:ascii="Verdana" w:hAnsi="Verdana"/>
          <w:sz w:val="20"/>
          <w:szCs w:val="20"/>
        </w:rPr>
        <w:t xml:space="preserve"> </w:t>
      </w:r>
      <w:r w:rsidRPr="00EA1563">
        <w:rPr>
          <w:rFonts w:ascii="Verdana" w:hAnsi="Verdana"/>
          <w:sz w:val="20"/>
          <w:szCs w:val="20"/>
        </w:rPr>
        <w:t>/</w:t>
      </w:r>
      <w:r w:rsidR="00EA1563">
        <w:rPr>
          <w:rFonts w:ascii="Verdana" w:hAnsi="Verdana"/>
          <w:sz w:val="20"/>
          <w:szCs w:val="20"/>
        </w:rPr>
        <w:t xml:space="preserve"> </w:t>
      </w:r>
      <w:r w:rsidRPr="00EA1563">
        <w:rPr>
          <w:rFonts w:ascii="Verdana" w:hAnsi="Verdana"/>
          <w:sz w:val="20"/>
          <w:szCs w:val="20"/>
        </w:rPr>
        <w:t xml:space="preserve">verzorger, </w:t>
      </w:r>
    </w:p>
    <w:p w14:paraId="75355C84" w14:textId="77777777" w:rsidR="00717F62" w:rsidRPr="00EA1563" w:rsidRDefault="00717F62" w:rsidP="002F0DC8">
      <w:pPr>
        <w:spacing w:line="240" w:lineRule="auto"/>
        <w:rPr>
          <w:rFonts w:ascii="Verdana" w:hAnsi="Verdana"/>
          <w:sz w:val="20"/>
          <w:szCs w:val="20"/>
        </w:rPr>
      </w:pPr>
    </w:p>
    <w:p w14:paraId="64544AA7" w14:textId="4CD8F4D5" w:rsidR="00255A23" w:rsidRPr="00255A23" w:rsidRDefault="00F05D9A" w:rsidP="002F0DC8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Girls’ Day</w:t>
      </w:r>
    </w:p>
    <w:p w14:paraId="014DB470" w14:textId="29721676" w:rsidR="00EA1563" w:rsidRDefault="009208F1" w:rsidP="00255A2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</w:t>
      </w:r>
      <w:r w:rsidR="00EA1563">
        <w:rPr>
          <w:rFonts w:ascii="Verdana" w:hAnsi="Verdana"/>
          <w:sz w:val="20"/>
          <w:szCs w:val="20"/>
        </w:rPr>
        <w:t xml:space="preserve"> dochter [</w:t>
      </w:r>
      <w:r w:rsidR="00EA1563" w:rsidRPr="00F53FEA">
        <w:rPr>
          <w:rFonts w:ascii="Verdana" w:hAnsi="Verdana"/>
          <w:color w:val="FF0000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>] gaat</w:t>
      </w:r>
      <w:r w:rsidR="00EA1563">
        <w:rPr>
          <w:rFonts w:ascii="Verdana" w:hAnsi="Verdana"/>
          <w:sz w:val="20"/>
          <w:szCs w:val="20"/>
        </w:rPr>
        <w:t xml:space="preserve"> in het kader van </w:t>
      </w:r>
      <w:r w:rsidR="00EA1563" w:rsidRPr="00F05D9A">
        <w:rPr>
          <w:rFonts w:ascii="Verdana" w:hAnsi="Verdana"/>
          <w:sz w:val="20"/>
          <w:szCs w:val="20"/>
        </w:rPr>
        <w:t>Girls</w:t>
      </w:r>
      <w:r w:rsidR="00D706A6" w:rsidRPr="00F05D9A">
        <w:rPr>
          <w:rFonts w:ascii="Verdana" w:hAnsi="Verdana"/>
          <w:sz w:val="20"/>
          <w:szCs w:val="20"/>
        </w:rPr>
        <w:t>’ D</w:t>
      </w:r>
      <w:r w:rsidR="00EA1563" w:rsidRPr="00F05D9A">
        <w:rPr>
          <w:rFonts w:ascii="Verdana" w:hAnsi="Verdana"/>
          <w:sz w:val="20"/>
          <w:szCs w:val="20"/>
        </w:rPr>
        <w:t>a</w:t>
      </w:r>
      <w:r w:rsidR="00F05D9A">
        <w:rPr>
          <w:rFonts w:ascii="Verdana" w:hAnsi="Verdana"/>
          <w:sz w:val="20"/>
          <w:szCs w:val="20"/>
        </w:rPr>
        <w:t xml:space="preserve">y 2023 op </w:t>
      </w:r>
      <w:r w:rsidR="00EA1563">
        <w:rPr>
          <w:rFonts w:ascii="Verdana" w:hAnsi="Verdana"/>
          <w:sz w:val="20"/>
          <w:szCs w:val="20"/>
        </w:rPr>
        <w:t xml:space="preserve">bezoek bij </w:t>
      </w:r>
      <w:r w:rsidR="00F05D9A" w:rsidRPr="00F05D9A">
        <w:rPr>
          <w:rFonts w:ascii="Verdana" w:hAnsi="Verdana"/>
          <w:color w:val="FF0000"/>
          <w:sz w:val="20"/>
          <w:szCs w:val="20"/>
        </w:rPr>
        <w:t xml:space="preserve">[naam bedrijf] </w:t>
      </w:r>
      <w:r w:rsidR="00EA1563">
        <w:rPr>
          <w:rFonts w:ascii="Verdana" w:hAnsi="Verdana"/>
          <w:sz w:val="20"/>
          <w:szCs w:val="20"/>
        </w:rPr>
        <w:t xml:space="preserve">om kennis te maken met de beroepspraktijk van bèta, techniek en ICT. </w:t>
      </w:r>
      <w:r w:rsidR="00255A23">
        <w:rPr>
          <w:rFonts w:ascii="Verdana" w:hAnsi="Verdana"/>
          <w:sz w:val="20"/>
          <w:szCs w:val="20"/>
        </w:rPr>
        <w:t xml:space="preserve">Tijdens </w:t>
      </w:r>
      <w:r w:rsidR="00D706A6">
        <w:rPr>
          <w:rFonts w:ascii="Verdana" w:hAnsi="Verdana"/>
          <w:sz w:val="20"/>
          <w:szCs w:val="20"/>
        </w:rPr>
        <w:t xml:space="preserve">deze dag </w:t>
      </w:r>
      <w:r w:rsidR="00255A23">
        <w:rPr>
          <w:rFonts w:ascii="Verdana" w:hAnsi="Verdana"/>
          <w:sz w:val="20"/>
          <w:szCs w:val="20"/>
        </w:rPr>
        <w:t xml:space="preserve">kunnen foto’s en/of </w:t>
      </w:r>
      <w:r w:rsidR="00255A23" w:rsidRPr="00255A23">
        <w:rPr>
          <w:rFonts w:ascii="Verdana" w:hAnsi="Verdana"/>
          <w:sz w:val="20"/>
          <w:szCs w:val="20"/>
        </w:rPr>
        <w:t>video opnames worden gemaakt van uw</w:t>
      </w:r>
      <w:r w:rsidR="00255A23">
        <w:rPr>
          <w:rFonts w:ascii="Verdana" w:hAnsi="Verdana"/>
          <w:sz w:val="20"/>
          <w:szCs w:val="20"/>
        </w:rPr>
        <w:t xml:space="preserve"> dochter. </w:t>
      </w:r>
    </w:p>
    <w:p w14:paraId="1D0FE6C2" w14:textId="77777777" w:rsidR="00255A23" w:rsidRDefault="00255A23" w:rsidP="00255A23">
      <w:pPr>
        <w:spacing w:line="240" w:lineRule="auto"/>
        <w:rPr>
          <w:rFonts w:ascii="Verdana" w:hAnsi="Verdana"/>
          <w:sz w:val="20"/>
          <w:szCs w:val="20"/>
        </w:rPr>
      </w:pPr>
    </w:p>
    <w:p w14:paraId="0614718E" w14:textId="77777777" w:rsidR="00255A23" w:rsidRPr="00255A23" w:rsidRDefault="00255A23" w:rsidP="00255A23">
      <w:pPr>
        <w:spacing w:line="240" w:lineRule="auto"/>
        <w:rPr>
          <w:rFonts w:ascii="Verdana" w:hAnsi="Verdana"/>
          <w:b/>
          <w:sz w:val="20"/>
          <w:szCs w:val="20"/>
        </w:rPr>
      </w:pPr>
      <w:r w:rsidRPr="00255A23">
        <w:rPr>
          <w:rFonts w:ascii="Verdana" w:hAnsi="Verdana"/>
          <w:b/>
          <w:sz w:val="20"/>
          <w:szCs w:val="20"/>
        </w:rPr>
        <w:t>Toestemming</w:t>
      </w:r>
    </w:p>
    <w:p w14:paraId="595501BB" w14:textId="00689FA3" w:rsidR="00F53FEA" w:rsidRDefault="00255A23" w:rsidP="00F53FEA">
      <w:pPr>
        <w:spacing w:line="240" w:lineRule="auto"/>
        <w:rPr>
          <w:rFonts w:ascii="Verdana" w:hAnsi="Verdana"/>
          <w:sz w:val="20"/>
          <w:szCs w:val="20"/>
        </w:rPr>
      </w:pPr>
      <w:r w:rsidRPr="00255A23">
        <w:rPr>
          <w:rFonts w:ascii="Verdana" w:hAnsi="Verdana"/>
          <w:sz w:val="20"/>
          <w:szCs w:val="20"/>
        </w:rPr>
        <w:t xml:space="preserve">Door middel van dit formulier </w:t>
      </w:r>
      <w:r w:rsidR="00D706A6">
        <w:rPr>
          <w:rFonts w:ascii="Verdana" w:hAnsi="Verdana"/>
          <w:sz w:val="20"/>
          <w:szCs w:val="20"/>
        </w:rPr>
        <w:t xml:space="preserve">geeft u </w:t>
      </w:r>
      <w:r w:rsidR="00F53FEA">
        <w:rPr>
          <w:rFonts w:ascii="Verdana" w:hAnsi="Verdana"/>
          <w:sz w:val="20"/>
          <w:szCs w:val="20"/>
        </w:rPr>
        <w:t>toestemming voor het gebruik van beeldmateriaal waar uw dochter herkenbaar op staat.</w:t>
      </w:r>
    </w:p>
    <w:p w14:paraId="2D303A6A" w14:textId="77777777" w:rsidR="00F53FEA" w:rsidRDefault="00F53FEA" w:rsidP="00255A23">
      <w:pPr>
        <w:spacing w:line="240" w:lineRule="auto"/>
        <w:rPr>
          <w:rFonts w:ascii="Verdana" w:hAnsi="Verdana"/>
          <w:sz w:val="20"/>
          <w:szCs w:val="20"/>
        </w:rPr>
      </w:pPr>
    </w:p>
    <w:p w14:paraId="2E3DBDA4" w14:textId="77777777" w:rsidR="00255A23" w:rsidRDefault="00255A23" w:rsidP="00255A23">
      <w:pPr>
        <w:spacing w:line="240" w:lineRule="auto"/>
        <w:rPr>
          <w:rFonts w:ascii="Verdana" w:hAnsi="Verdana"/>
          <w:sz w:val="20"/>
          <w:szCs w:val="20"/>
        </w:rPr>
      </w:pPr>
      <w:r w:rsidRPr="00255A23">
        <w:rPr>
          <w:rFonts w:ascii="Verdana" w:hAnsi="Verdana"/>
          <w:sz w:val="20"/>
          <w:szCs w:val="20"/>
        </w:rPr>
        <w:t>De toestemming wordt verleend door degenen die wettelijk het o</w:t>
      </w:r>
      <w:r>
        <w:rPr>
          <w:rFonts w:ascii="Verdana" w:hAnsi="Verdana"/>
          <w:sz w:val="20"/>
          <w:szCs w:val="20"/>
        </w:rPr>
        <w:t xml:space="preserve">uderlijk gezag hebben. Zijn dat </w:t>
      </w:r>
      <w:r w:rsidRPr="00255A23">
        <w:rPr>
          <w:rFonts w:ascii="Verdana" w:hAnsi="Verdana"/>
          <w:sz w:val="20"/>
          <w:szCs w:val="20"/>
        </w:rPr>
        <w:t>beide ouders dan tekenen beide, ook in het geval dat ouders zijn g</w:t>
      </w:r>
      <w:r>
        <w:rPr>
          <w:rFonts w:ascii="Verdana" w:hAnsi="Verdana"/>
          <w:sz w:val="20"/>
          <w:szCs w:val="20"/>
        </w:rPr>
        <w:t xml:space="preserve">escheiden. De toestemming wordt </w:t>
      </w:r>
      <w:r w:rsidRPr="00255A23">
        <w:rPr>
          <w:rFonts w:ascii="Verdana" w:hAnsi="Verdana"/>
          <w:sz w:val="20"/>
          <w:szCs w:val="20"/>
        </w:rPr>
        <w:t>verleend voor ieder kind afzonderlijk.</w:t>
      </w:r>
    </w:p>
    <w:p w14:paraId="11A0FAD9" w14:textId="77777777" w:rsidR="00F53FEA" w:rsidRPr="00255A23" w:rsidRDefault="00F53FEA" w:rsidP="00255A23">
      <w:pPr>
        <w:spacing w:line="240" w:lineRule="auto"/>
        <w:rPr>
          <w:rFonts w:ascii="Verdana" w:hAnsi="Verdana"/>
          <w:sz w:val="20"/>
          <w:szCs w:val="20"/>
        </w:rPr>
      </w:pPr>
    </w:p>
    <w:p w14:paraId="67C40822" w14:textId="77777777" w:rsidR="00B41E28" w:rsidRPr="00EA1563" w:rsidRDefault="00255A23" w:rsidP="00255A23">
      <w:pPr>
        <w:spacing w:line="240" w:lineRule="auto"/>
        <w:rPr>
          <w:rFonts w:ascii="Verdana" w:hAnsi="Verdana"/>
          <w:sz w:val="20"/>
          <w:szCs w:val="20"/>
        </w:rPr>
      </w:pPr>
      <w:r w:rsidRPr="00255A23">
        <w:rPr>
          <w:rFonts w:ascii="Verdana" w:hAnsi="Verdana"/>
          <w:sz w:val="20"/>
          <w:szCs w:val="20"/>
        </w:rPr>
        <w:t xml:space="preserve">U kunt uw toestemming te allen tijde </w:t>
      </w:r>
      <w:r w:rsidR="00A344BA">
        <w:rPr>
          <w:rFonts w:ascii="Verdana" w:hAnsi="Verdana"/>
          <w:sz w:val="20"/>
          <w:szCs w:val="20"/>
        </w:rPr>
        <w:t>intrekken</w:t>
      </w:r>
      <w:r>
        <w:rPr>
          <w:rFonts w:ascii="Verdana" w:hAnsi="Verdana"/>
          <w:sz w:val="20"/>
          <w:szCs w:val="20"/>
        </w:rPr>
        <w:t xml:space="preserve">. Het intrekken van de </w:t>
      </w:r>
      <w:r w:rsidRPr="00255A23">
        <w:rPr>
          <w:rFonts w:ascii="Verdana" w:hAnsi="Verdana"/>
          <w:sz w:val="20"/>
          <w:szCs w:val="20"/>
        </w:rPr>
        <w:t>toestemming doet u voor ieder kind afzonderlijk</w:t>
      </w:r>
      <w:r w:rsidR="00F53FEA">
        <w:rPr>
          <w:rFonts w:ascii="Verdana" w:hAnsi="Verdana"/>
          <w:sz w:val="20"/>
          <w:szCs w:val="20"/>
        </w:rPr>
        <w:t>.</w:t>
      </w:r>
    </w:p>
    <w:p w14:paraId="6678EE1F" w14:textId="77777777" w:rsidR="00B41E28" w:rsidRPr="00EA1563" w:rsidRDefault="00B41E28" w:rsidP="00717F6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853F912" w14:textId="4808AB49" w:rsidR="00A3730D" w:rsidRDefault="00A344BA" w:rsidP="00717F6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school zal</w:t>
      </w:r>
      <w:r w:rsidR="00F53FEA">
        <w:rPr>
          <w:rFonts w:ascii="Verdana" w:hAnsi="Verdana"/>
          <w:sz w:val="20"/>
          <w:szCs w:val="20"/>
        </w:rPr>
        <w:t xml:space="preserve"> de begeleider(s)</w:t>
      </w:r>
      <w:r w:rsidR="00F53FEA" w:rsidRPr="00F53F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organisator(en) </w:t>
      </w:r>
      <w:r w:rsidR="00F53FEA" w:rsidRPr="00F53FEA">
        <w:rPr>
          <w:rFonts w:ascii="Verdana" w:hAnsi="Verdana"/>
          <w:sz w:val="20"/>
          <w:szCs w:val="20"/>
        </w:rPr>
        <w:t>instrueren over het maken en publiceren van beeldmateriaal en informeren hen welke kinderen niet mogen wor</w:t>
      </w:r>
      <w:r w:rsidR="00F53FEA">
        <w:rPr>
          <w:rFonts w:ascii="Verdana" w:hAnsi="Verdana"/>
          <w:sz w:val="20"/>
          <w:szCs w:val="20"/>
        </w:rPr>
        <w:t>den gefotografeerd of gefilmd tijdens Girls</w:t>
      </w:r>
      <w:r w:rsidR="00D706A6">
        <w:rPr>
          <w:rFonts w:ascii="Verdana" w:hAnsi="Verdana"/>
          <w:sz w:val="20"/>
          <w:szCs w:val="20"/>
        </w:rPr>
        <w:t>’ D</w:t>
      </w:r>
      <w:r w:rsidR="00F53FEA">
        <w:rPr>
          <w:rFonts w:ascii="Verdana" w:hAnsi="Verdana"/>
          <w:sz w:val="20"/>
          <w:szCs w:val="20"/>
        </w:rPr>
        <w:t>ay.</w:t>
      </w:r>
    </w:p>
    <w:p w14:paraId="58871143" w14:textId="77777777" w:rsidR="00A344BA" w:rsidRDefault="00A344BA" w:rsidP="00717F62">
      <w:pPr>
        <w:spacing w:line="240" w:lineRule="auto"/>
        <w:rPr>
          <w:rFonts w:ascii="Verdana" w:hAnsi="Verdana"/>
          <w:sz w:val="20"/>
        </w:rPr>
      </w:pPr>
    </w:p>
    <w:p w14:paraId="50AE1C7E" w14:textId="77777777" w:rsidR="00A344BA" w:rsidRDefault="00A344BA" w:rsidP="00A344BA">
      <w:pPr>
        <w:pBdr>
          <w:bottom w:val="single" w:sz="4" w:space="1" w:color="auto"/>
        </w:pBdr>
        <w:spacing w:line="240" w:lineRule="auto"/>
        <w:rPr>
          <w:rFonts w:ascii="Verdana" w:hAnsi="Verdana"/>
          <w:sz w:val="20"/>
        </w:rPr>
      </w:pPr>
    </w:p>
    <w:p w14:paraId="4287EFDB" w14:textId="77777777" w:rsidR="00A344BA" w:rsidRDefault="00A344BA" w:rsidP="00717F62">
      <w:pPr>
        <w:spacing w:line="240" w:lineRule="auto"/>
        <w:rPr>
          <w:rFonts w:ascii="Verdana" w:hAnsi="Verdana"/>
          <w:sz w:val="20"/>
        </w:rPr>
      </w:pPr>
    </w:p>
    <w:p w14:paraId="7409757A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 xml:space="preserve">Ondergetekenden, </w:t>
      </w:r>
    </w:p>
    <w:p w14:paraId="29ECD01E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</w:p>
    <w:p w14:paraId="7CF8E00B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Naam </w:t>
      </w:r>
      <w:r w:rsidRPr="00F53FEA">
        <w:rPr>
          <w:rFonts w:ascii="Verdana" w:hAnsi="Verdana"/>
          <w:sz w:val="20"/>
        </w:rPr>
        <w:t>ou</w:t>
      </w:r>
      <w:r>
        <w:rPr>
          <w:rFonts w:ascii="Verdana" w:hAnsi="Verdana"/>
          <w:sz w:val="20"/>
        </w:rPr>
        <w:t>der/verzorger 1 …………………………………</w:t>
      </w:r>
    </w:p>
    <w:p w14:paraId="72B7FB55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</w:p>
    <w:p w14:paraId="1731D71B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Naam </w:t>
      </w:r>
      <w:r w:rsidRPr="00F53FEA">
        <w:rPr>
          <w:rFonts w:ascii="Verdana" w:hAnsi="Verdana"/>
          <w:sz w:val="20"/>
        </w:rPr>
        <w:t xml:space="preserve">ouder/verzorger 2 …………………………………… </w:t>
      </w:r>
    </w:p>
    <w:p w14:paraId="6E15D796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</w:p>
    <w:p w14:paraId="56FC78D9" w14:textId="77777777" w:rsidR="00F53FEA" w:rsidRPr="00F05D9A" w:rsidRDefault="00F53FEA" w:rsidP="00717F62">
      <w:pPr>
        <w:spacing w:line="240" w:lineRule="auto"/>
        <w:rPr>
          <w:rFonts w:ascii="Verdana" w:hAnsi="Verdana"/>
          <w:color w:val="auto"/>
          <w:sz w:val="20"/>
        </w:rPr>
      </w:pPr>
      <w:r w:rsidRPr="00F05D9A">
        <w:rPr>
          <w:rFonts w:ascii="Verdana" w:hAnsi="Verdana"/>
          <w:color w:val="auto"/>
          <w:sz w:val="20"/>
        </w:rPr>
        <w:t xml:space="preserve">van [naam dochter]………………………………………., </w:t>
      </w:r>
    </w:p>
    <w:p w14:paraId="2EB4F147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</w:p>
    <w:p w14:paraId="6E98FF77" w14:textId="337364A0" w:rsidR="00F53FEA" w:rsidRPr="00F53FEA" w:rsidRDefault="00F53FEA" w:rsidP="00717F62">
      <w:pPr>
        <w:spacing w:line="240" w:lineRule="auto"/>
        <w:rPr>
          <w:rFonts w:ascii="Verdana" w:hAnsi="Verdana"/>
          <w:b/>
          <w:sz w:val="22"/>
          <w:szCs w:val="20"/>
          <w:u w:val="single"/>
        </w:rPr>
      </w:pPr>
      <w:r w:rsidRPr="00F53FEA">
        <w:rPr>
          <w:rFonts w:ascii="Verdana" w:hAnsi="Verdana"/>
          <w:sz w:val="20"/>
        </w:rPr>
        <w:t xml:space="preserve">geven door ondertekening van dit formulier toestemming voor het maken en publiceren van beeldmateriaal </w:t>
      </w:r>
      <w:r>
        <w:rPr>
          <w:rFonts w:ascii="Verdana" w:hAnsi="Verdana"/>
          <w:sz w:val="20"/>
        </w:rPr>
        <w:t>ten behoeve van communicatie- en promotiedoeleinden van het project Girls</w:t>
      </w:r>
      <w:r w:rsidR="00D706A6">
        <w:rPr>
          <w:rFonts w:ascii="Verdana" w:hAnsi="Verdana"/>
          <w:sz w:val="20"/>
        </w:rPr>
        <w:t>’ D</w:t>
      </w:r>
      <w:r>
        <w:rPr>
          <w:rFonts w:ascii="Verdana" w:hAnsi="Verdana"/>
          <w:sz w:val="20"/>
        </w:rPr>
        <w:t>ay</w:t>
      </w:r>
      <w:r w:rsidR="00D706A6">
        <w:rPr>
          <w:rFonts w:ascii="Verdana" w:hAnsi="Verdana"/>
          <w:sz w:val="20"/>
        </w:rPr>
        <w:t xml:space="preserve"> bij </w:t>
      </w:r>
      <w:r w:rsidR="00D706A6" w:rsidRPr="00F05D9A">
        <w:rPr>
          <w:rFonts w:ascii="Verdana" w:hAnsi="Verdana"/>
          <w:color w:val="FF0000"/>
          <w:sz w:val="20"/>
        </w:rPr>
        <w:t>[naam bedrijf]</w:t>
      </w:r>
      <w:r>
        <w:rPr>
          <w:rFonts w:ascii="Verdana" w:hAnsi="Verdana"/>
          <w:sz w:val="20"/>
        </w:rPr>
        <w:t xml:space="preserve">. </w:t>
      </w:r>
    </w:p>
    <w:p w14:paraId="7E8D6DCA" w14:textId="77777777" w:rsidR="00A3730D" w:rsidRDefault="00A3730D" w:rsidP="00717F6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2B9DE70" w14:textId="77777777" w:rsidR="00F53FEA" w:rsidRDefault="00F53FEA" w:rsidP="00717F6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F97327E" w14:textId="77777777" w:rsidR="00F53FEA" w:rsidRPr="00F53FEA" w:rsidRDefault="00F53FEA" w:rsidP="00F53FEA">
      <w:pPr>
        <w:spacing w:line="240" w:lineRule="auto"/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 xml:space="preserve">Voor akkoord, d.d. …………………………   </w:t>
      </w:r>
    </w:p>
    <w:p w14:paraId="66791ABC" w14:textId="77777777" w:rsidR="00F53FEA" w:rsidRPr="00F53FEA" w:rsidRDefault="00F53FEA" w:rsidP="00F53FEA">
      <w:pPr>
        <w:spacing w:line="240" w:lineRule="auto"/>
        <w:rPr>
          <w:rFonts w:ascii="Verdana" w:hAnsi="Verdana"/>
          <w:sz w:val="20"/>
        </w:rPr>
      </w:pPr>
    </w:p>
    <w:p w14:paraId="4F038E04" w14:textId="77777777" w:rsidR="00F53FEA" w:rsidRPr="00F53FEA" w:rsidRDefault="00F53FEA" w:rsidP="00F53FEA">
      <w:pPr>
        <w:spacing w:line="240" w:lineRule="auto"/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>Naam en handtekening ouder/verzorger 1</w:t>
      </w:r>
    </w:p>
    <w:p w14:paraId="566C029F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</w:p>
    <w:p w14:paraId="08AD7F6E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 xml:space="preserve">Voor akkoord, d.d. ………………………….. </w:t>
      </w:r>
    </w:p>
    <w:p w14:paraId="02FE677F" w14:textId="77777777" w:rsidR="00F53FEA" w:rsidRPr="00F53FEA" w:rsidRDefault="00F53FEA" w:rsidP="00717F62">
      <w:pPr>
        <w:spacing w:line="240" w:lineRule="auto"/>
        <w:rPr>
          <w:rFonts w:ascii="Verdana" w:hAnsi="Verdana"/>
          <w:sz w:val="20"/>
        </w:rPr>
      </w:pPr>
    </w:p>
    <w:p w14:paraId="74D52004" w14:textId="77777777" w:rsidR="00F53FEA" w:rsidRPr="00F53FEA" w:rsidRDefault="00F53FEA" w:rsidP="00F53FEA">
      <w:pPr>
        <w:spacing w:line="240" w:lineRule="auto"/>
        <w:rPr>
          <w:rFonts w:ascii="Verdana" w:hAnsi="Verdana"/>
          <w:sz w:val="20"/>
        </w:rPr>
      </w:pPr>
      <w:r w:rsidRPr="00F53FEA">
        <w:rPr>
          <w:rFonts w:ascii="Verdana" w:hAnsi="Verdana"/>
          <w:sz w:val="20"/>
        </w:rPr>
        <w:t>Naam en handtekening ouder/verzorger 2</w:t>
      </w:r>
    </w:p>
    <w:p w14:paraId="2F3A3217" w14:textId="77777777" w:rsidR="00F53FEA" w:rsidRDefault="00F53FEA" w:rsidP="00717F62">
      <w:pPr>
        <w:spacing w:line="240" w:lineRule="auto"/>
      </w:pPr>
    </w:p>
    <w:p w14:paraId="66A077D7" w14:textId="77777777" w:rsidR="00F53FEA" w:rsidRPr="00EA1563" w:rsidRDefault="00F53FEA" w:rsidP="00717F6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F53FEA" w:rsidRPr="00EA1563" w:rsidSect="00717F62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D93B" w14:textId="77777777" w:rsidR="00B2044F" w:rsidRDefault="00B2044F">
      <w:r>
        <w:separator/>
      </w:r>
    </w:p>
  </w:endnote>
  <w:endnote w:type="continuationSeparator" w:id="0">
    <w:p w14:paraId="57EC29E4" w14:textId="77777777" w:rsidR="00B2044F" w:rsidRDefault="00B2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6AFE" w14:textId="77777777" w:rsidR="00B2044F" w:rsidRDefault="00B2044F">
      <w:r>
        <w:t>Jonker</w:t>
      </w:r>
      <w:r>
        <w:separator/>
      </w:r>
    </w:p>
  </w:footnote>
  <w:footnote w:type="continuationSeparator" w:id="0">
    <w:p w14:paraId="3F6B7F0A" w14:textId="77777777" w:rsidR="00B2044F" w:rsidRDefault="00B2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B770" w14:textId="77777777"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3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 w16cid:durableId="2007711178">
    <w:abstractNumId w:val="9"/>
  </w:num>
  <w:num w:numId="2" w16cid:durableId="437679207">
    <w:abstractNumId w:val="7"/>
  </w:num>
  <w:num w:numId="3" w16cid:durableId="1692756964">
    <w:abstractNumId w:val="6"/>
  </w:num>
  <w:num w:numId="4" w16cid:durableId="1727803159">
    <w:abstractNumId w:val="5"/>
  </w:num>
  <w:num w:numId="5" w16cid:durableId="606739066">
    <w:abstractNumId w:val="4"/>
  </w:num>
  <w:num w:numId="6" w16cid:durableId="1796215168">
    <w:abstractNumId w:val="8"/>
  </w:num>
  <w:num w:numId="7" w16cid:durableId="1331832848">
    <w:abstractNumId w:val="3"/>
  </w:num>
  <w:num w:numId="8" w16cid:durableId="1715620206">
    <w:abstractNumId w:val="2"/>
  </w:num>
  <w:num w:numId="9" w16cid:durableId="79984344">
    <w:abstractNumId w:val="1"/>
  </w:num>
  <w:num w:numId="10" w16cid:durableId="1882984153">
    <w:abstractNumId w:val="0"/>
  </w:num>
  <w:num w:numId="11" w16cid:durableId="750539597">
    <w:abstractNumId w:val="12"/>
  </w:num>
  <w:num w:numId="12" w16cid:durableId="1003170919">
    <w:abstractNumId w:val="13"/>
  </w:num>
  <w:num w:numId="13" w16cid:durableId="726880734">
    <w:abstractNumId w:val="11"/>
  </w:num>
  <w:num w:numId="14" w16cid:durableId="345134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2"/>
    <w:rsid w:val="0000009E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D97"/>
    <w:rsid w:val="002420CA"/>
    <w:rsid w:val="00255A23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3555"/>
    <w:rsid w:val="002D64E1"/>
    <w:rsid w:val="002F0DC8"/>
    <w:rsid w:val="002F1D31"/>
    <w:rsid w:val="00302DDC"/>
    <w:rsid w:val="00304F7C"/>
    <w:rsid w:val="00321EFE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30E65"/>
    <w:rsid w:val="00440A16"/>
    <w:rsid w:val="00442581"/>
    <w:rsid w:val="00442989"/>
    <w:rsid w:val="004456FD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65"/>
    <w:rsid w:val="00717F62"/>
    <w:rsid w:val="00723B26"/>
    <w:rsid w:val="00730981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08F1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44B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F3E0D"/>
    <w:rsid w:val="00B0063C"/>
    <w:rsid w:val="00B07D84"/>
    <w:rsid w:val="00B10673"/>
    <w:rsid w:val="00B10855"/>
    <w:rsid w:val="00B13E72"/>
    <w:rsid w:val="00B2044F"/>
    <w:rsid w:val="00B25BFF"/>
    <w:rsid w:val="00B2671D"/>
    <w:rsid w:val="00B27EC9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78D"/>
    <w:rsid w:val="00D24C98"/>
    <w:rsid w:val="00D36AB6"/>
    <w:rsid w:val="00D3746E"/>
    <w:rsid w:val="00D451BC"/>
    <w:rsid w:val="00D518F3"/>
    <w:rsid w:val="00D5732F"/>
    <w:rsid w:val="00D57F0D"/>
    <w:rsid w:val="00D706A6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8E5"/>
    <w:rsid w:val="00EA1563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05D9A"/>
    <w:rsid w:val="00F210F8"/>
    <w:rsid w:val="00F2266F"/>
    <w:rsid w:val="00F27C5D"/>
    <w:rsid w:val="00F34688"/>
    <w:rsid w:val="00F37464"/>
    <w:rsid w:val="00F40B4D"/>
    <w:rsid w:val="00F53FEA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EB8DC9"/>
  <w15:docId w15:val="{5787E217-2E5D-450F-8A8D-F77BC1B6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AB67-B7A8-4B1C-B0F2-146361C9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Rian van Heur</cp:lastModifiedBy>
  <cp:revision>3</cp:revision>
  <cp:lastPrinted>2012-06-25T09:46:00Z</cp:lastPrinted>
  <dcterms:created xsi:type="dcterms:W3CDTF">2023-01-24T11:40:00Z</dcterms:created>
  <dcterms:modified xsi:type="dcterms:W3CDTF">2023-01-24T11:42:00Z</dcterms:modified>
</cp:coreProperties>
</file>